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6408D6" w:rsidRPr="006408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408D6" w:rsidRPr="006408D6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408D6" w:rsidRPr="006408D6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4D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6408D6">
        <w:rPr>
          <w:rFonts w:ascii="Times New Roman" w:eastAsia="Times New Roman" w:hAnsi="Times New Roman"/>
          <w:sz w:val="28"/>
          <w:szCs w:val="28"/>
          <w:lang w:eastAsia="ru-RU"/>
        </w:rPr>
        <w:t>Гагаріна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08D6">
        <w:rPr>
          <w:rFonts w:ascii="Times New Roman" w:eastAsia="Times New Roman" w:hAnsi="Times New Roman"/>
          <w:sz w:val="28"/>
          <w:szCs w:val="28"/>
          <w:lang w:eastAsia="ru-RU"/>
        </w:rPr>
        <w:t>43-Б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8-11-000576-b" w:history="1">
        <w:r w:rsidR="006408D6" w:rsidRPr="006408D6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UA-2021-08-11-000576-b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6408D6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A720B">
        <w:rPr>
          <w:rFonts w:ascii="Times New Roman" w:hAnsi="Times New Roman"/>
          <w:sz w:val="28"/>
          <w:szCs w:val="28"/>
        </w:rPr>
        <w:t>3</w:t>
      </w:r>
      <w:r w:rsidR="006408D6">
        <w:rPr>
          <w:rFonts w:ascii="Times New Roman" w:hAnsi="Times New Roman"/>
          <w:sz w:val="28"/>
          <w:szCs w:val="28"/>
        </w:rPr>
        <w:t>37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08D6">
        <w:rPr>
          <w:rFonts w:ascii="Times New Roman" w:eastAsia="Times New Roman" w:hAnsi="Times New Roman"/>
          <w:sz w:val="28"/>
          <w:szCs w:val="28"/>
          <w:lang w:eastAsia="ru-RU"/>
        </w:rPr>
        <w:t>194 762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</w:t>
      </w:r>
      <w:bookmarkStart w:id="1" w:name="_GoBack"/>
      <w:bookmarkEnd w:id="1"/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D6">
        <w:rPr>
          <w:rFonts w:ascii="Times New Roman" w:eastAsia="Times New Roman" w:hAnsi="Times New Roman"/>
          <w:sz w:val="28"/>
          <w:szCs w:val="28"/>
          <w:lang w:eastAsia="ru-RU"/>
        </w:rPr>
        <w:t>194 762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1E1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0576-b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66</cp:revision>
  <cp:lastPrinted>2021-03-22T13:14:00Z</cp:lastPrinted>
  <dcterms:created xsi:type="dcterms:W3CDTF">2021-03-17T12:08:00Z</dcterms:created>
  <dcterms:modified xsi:type="dcterms:W3CDTF">2021-08-13T06:42:00Z</dcterms:modified>
</cp:coreProperties>
</file>